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Resume Name"/>
        <w:tag w:val="Resume Name"/>
        <w:id w:val="703981219"/>
        <w:placeholder>
          <w:docPart w:val="44394B920A99406CB4FB84E45C54C841"/>
        </w:placeholder>
        <w:docPartList>
          <w:docPartGallery w:val="Quick Parts"/>
          <w:docPartCategory w:val=" Resume Name"/>
        </w:docPartList>
      </w:sdtPr>
      <w:sdtEndPr/>
      <w:sdtContent>
        <w:p w14:paraId="6AFDE3D1" w14:textId="26171408" w:rsidR="00F635F2" w:rsidRPr="00282B19" w:rsidRDefault="00791D66" w:rsidP="00791D66">
          <w:pPr>
            <w:pStyle w:val="NoSpacing"/>
            <w:jc w:val="center"/>
            <w:rPr>
              <w:b/>
              <w:color w:val="628BAD" w:themeColor="accent2" w:themeShade="BF"/>
              <w:sz w:val="40"/>
            </w:rPr>
          </w:pPr>
          <w:r w:rsidRPr="00282B19">
            <w:rPr>
              <w:b/>
              <w:color w:val="628BAD" w:themeColor="accent2" w:themeShade="BF"/>
              <w:sz w:val="40"/>
            </w:rPr>
            <w:t xml:space="preserve">Curriculum Vitae </w:t>
          </w:r>
        </w:p>
        <w:tbl>
          <w:tblPr>
            <w:tblStyle w:val="TableGrid"/>
            <w:tblW w:w="5341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2"/>
            <w:gridCol w:w="10029"/>
          </w:tblGrid>
          <w:tr w:rsidR="00AD61C5" w14:paraId="1903F344" w14:textId="77777777" w:rsidTr="00467D17">
            <w:trPr>
              <w:jc w:val="center"/>
            </w:trPr>
            <w:tc>
              <w:tcPr>
                <w:tcW w:w="348" w:type="dxa"/>
                <w:shd w:val="clear" w:color="auto" w:fill="9FB8CD" w:themeFill="accent2"/>
              </w:tcPr>
              <w:p w14:paraId="2919C9F4" w14:textId="77777777" w:rsidR="00F635F2" w:rsidRDefault="00F635F2"/>
            </w:tc>
            <w:tc>
              <w:tcPr>
                <w:tcW w:w="9634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5D656763" w14:textId="738A00CF" w:rsidR="00F635F2" w:rsidRDefault="00355324">
                <w:pPr>
                  <w:pStyle w:val="PersonalName"/>
                </w:pPr>
                <w:sdt>
                  <w:sdtPr>
                    <w:id w:val="10979384"/>
                    <w:placeholder>
                      <w:docPart w:val="3B1ADF01FFDB4484B72847D34CCC11E2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A25BEC">
                      <w:t>[Type your name]</w:t>
                    </w:r>
                  </w:sdtContent>
                </w:sdt>
              </w:p>
              <w:p w14:paraId="163C2153" w14:textId="77777777" w:rsidR="00F635F2" w:rsidRPr="00282B19" w:rsidRDefault="00355324">
                <w:pPr>
                  <w:pStyle w:val="AddressText"/>
                  <w:rPr>
                    <w:color w:val="auto"/>
                  </w:rPr>
                </w:pPr>
                <w:sdt>
                  <w:sdtPr>
                    <w:rPr>
                      <w:color w:val="auto"/>
                    </w:rPr>
                    <w:id w:val="121446321"/>
                    <w:placeholder>
                      <w:docPart w:val="AE3E754F197A4CDEB299263ED55D7F26"/>
                    </w:placeholder>
                    <w:temporary/>
                    <w:showingPlcHdr/>
                  </w:sdtPr>
                  <w:sdtEndPr/>
                  <w:sdtContent>
                    <w:r w:rsidR="001343B0" w:rsidRPr="00282B19">
                      <w:rPr>
                        <w:color w:val="auto"/>
                      </w:rPr>
                      <w:t>[Type your address]</w:t>
                    </w:r>
                  </w:sdtContent>
                </w:sdt>
              </w:p>
              <w:p w14:paraId="1BD73742" w14:textId="77777777" w:rsidR="00F635F2" w:rsidRPr="00282B19" w:rsidRDefault="001343B0">
                <w:pPr>
                  <w:pStyle w:val="AddressText"/>
                  <w:rPr>
                    <w:color w:val="auto"/>
                  </w:rPr>
                </w:pPr>
                <w:r w:rsidRPr="00282B19">
                  <w:rPr>
                    <w:color w:val="auto"/>
                  </w:rPr>
                  <w:t xml:space="preserve">Phone: </w:t>
                </w:r>
                <w:sdt>
                  <w:sdtPr>
                    <w:rPr>
                      <w:color w:val="auto"/>
                    </w:rPr>
                    <w:id w:val="703917300"/>
                    <w:placeholder>
                      <w:docPart w:val="FEB8F8A0888542DDBEE136F27612B132"/>
                    </w:placeholder>
                    <w:temporary/>
                    <w:showingPlcHdr/>
                  </w:sdtPr>
                  <w:sdtEndPr/>
                  <w:sdtContent>
                    <w:r w:rsidRPr="00282B19">
                      <w:rPr>
                        <w:color w:val="auto"/>
                      </w:rPr>
                      <w:t>[Type your phone number]</w:t>
                    </w:r>
                  </w:sdtContent>
                </w:sdt>
              </w:p>
              <w:p w14:paraId="2A6FAB1B" w14:textId="77777777" w:rsidR="00F635F2" w:rsidRPr="00C93438" w:rsidRDefault="001343B0" w:rsidP="00C93438">
                <w:pPr>
                  <w:pStyle w:val="AddressText"/>
                </w:pPr>
                <w:r w:rsidRPr="00282B19">
                  <w:rPr>
                    <w:color w:val="auto"/>
                  </w:rPr>
                  <w:t xml:space="preserve">E-mail: </w:t>
                </w:r>
                <w:sdt>
                  <w:sdtPr>
                    <w:rPr>
                      <w:color w:val="auto"/>
                    </w:rPr>
                    <w:id w:val="703917301"/>
                    <w:placeholder>
                      <w:docPart w:val="C5AA092DDFEA4B23896A473E9C04C14D"/>
                    </w:placeholder>
                    <w:temporary/>
                    <w:showingPlcHdr/>
                  </w:sdtPr>
                  <w:sdtEndPr/>
                  <w:sdtContent>
                    <w:r w:rsidRPr="00282B19">
                      <w:rPr>
                        <w:color w:val="auto"/>
                      </w:rPr>
                      <w:t>[Type your e-mail address]</w:t>
                    </w:r>
                  </w:sdtContent>
                </w:sdt>
              </w:p>
            </w:tc>
          </w:tr>
        </w:tbl>
        <w:p w14:paraId="479843FB" w14:textId="77777777" w:rsidR="00F635F2" w:rsidRDefault="00355324">
          <w:pPr>
            <w:pStyle w:val="NoSpacing"/>
          </w:pPr>
        </w:p>
      </w:sdtContent>
    </w:sdt>
    <w:tbl>
      <w:tblPr>
        <w:tblStyle w:val="TableGrid"/>
        <w:tblW w:w="5341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0011"/>
      </w:tblGrid>
      <w:tr w:rsidR="00AD61C5" w14:paraId="086E38A0" w14:textId="77777777" w:rsidTr="00FC5FC3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14:paraId="3774CA94" w14:textId="77777777" w:rsidR="00F635F2" w:rsidRDefault="00F635F2"/>
        </w:tc>
        <w:tc>
          <w:tcPr>
            <w:tcW w:w="9616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68C53CE" w14:textId="77777777" w:rsidR="00F635F2" w:rsidRPr="00282B19" w:rsidRDefault="00C93438">
            <w:pPr>
              <w:pStyle w:val="Section"/>
              <w:rPr>
                <w:color w:val="628BAD" w:themeColor="accent2" w:themeShade="BF"/>
              </w:rPr>
            </w:pPr>
            <w:r w:rsidRPr="00282B19">
              <w:rPr>
                <w:color w:val="628BAD" w:themeColor="accent2" w:themeShade="BF"/>
              </w:rPr>
              <w:t>Qualification</w:t>
            </w:r>
          </w:p>
          <w:p w14:paraId="2BA58864" w14:textId="77777777" w:rsidR="00C93438" w:rsidRDefault="00C93438" w:rsidP="00C9343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0303F0" w14:paraId="5FBDBFCF" w14:textId="77777777" w:rsidTr="00FC5FC3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14:paraId="077F12DE" w14:textId="77777777" w:rsidR="000303F0" w:rsidRDefault="000303F0"/>
        </w:tc>
        <w:tc>
          <w:tcPr>
            <w:tcW w:w="9616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1037FBA" w14:textId="77777777" w:rsidR="000303F0" w:rsidRPr="00282B19" w:rsidRDefault="00C93438">
            <w:pPr>
              <w:pStyle w:val="Section"/>
              <w:rPr>
                <w:color w:val="628BAD" w:themeColor="accent2" w:themeShade="BF"/>
              </w:rPr>
            </w:pPr>
            <w:r w:rsidRPr="00282B19">
              <w:rPr>
                <w:color w:val="628BAD" w:themeColor="accent2" w:themeShade="BF"/>
              </w:rPr>
              <w:t>Work Experience</w:t>
            </w:r>
          </w:p>
          <w:p w14:paraId="6E47DB6F" w14:textId="77777777" w:rsidR="00C93438" w:rsidRDefault="00C93438" w:rsidP="00C93438"/>
          <w:p w14:paraId="55BA1B7F" w14:textId="77777777" w:rsidR="00C93438" w:rsidRPr="00C93438" w:rsidRDefault="00C93438" w:rsidP="00C93438"/>
        </w:tc>
      </w:tr>
      <w:tr w:rsidR="000303F0" w14:paraId="10F423EE" w14:textId="77777777" w:rsidTr="00FC5FC3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14:paraId="0D745EE4" w14:textId="77777777" w:rsidR="000303F0" w:rsidRDefault="000303F0"/>
        </w:tc>
        <w:tc>
          <w:tcPr>
            <w:tcW w:w="9616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468F984" w14:textId="77777777" w:rsidR="000303F0" w:rsidRDefault="00C93438" w:rsidP="00FC5FC3">
            <w:pPr>
              <w:pStyle w:val="Section"/>
              <w:spacing w:line="360" w:lineRule="auto"/>
              <w:rPr>
                <w:color w:val="628BAD" w:themeColor="accent2" w:themeShade="BF"/>
              </w:rPr>
            </w:pPr>
            <w:r w:rsidRPr="00282B19">
              <w:rPr>
                <w:color w:val="628BAD" w:themeColor="accent2" w:themeShade="BF"/>
              </w:rPr>
              <w:t>Research Experience</w:t>
            </w:r>
          </w:p>
          <w:p w14:paraId="5F46BCE5" w14:textId="532F500C" w:rsidR="00FC5FC3" w:rsidRDefault="00FC5FC3" w:rsidP="00FC5FC3">
            <w:pPr>
              <w:pStyle w:val="Section"/>
              <w:numPr>
                <w:ilvl w:val="0"/>
                <w:numId w:val="26"/>
              </w:numPr>
              <w:spacing w:line="360" w:lineRule="auto"/>
              <w:rPr>
                <w:color w:val="628BAD" w:themeColor="accent2" w:themeShade="BF"/>
                <w:sz w:val="20"/>
              </w:rPr>
            </w:pPr>
            <w:r w:rsidRPr="00FC5FC3">
              <w:rPr>
                <w:color w:val="628BAD" w:themeColor="accent2" w:themeShade="BF"/>
                <w:sz w:val="20"/>
              </w:rPr>
              <w:t>Five Recent Publications</w:t>
            </w:r>
            <w:r>
              <w:rPr>
                <w:color w:val="628BAD" w:themeColor="accent2" w:themeShade="BF"/>
                <w:sz w:val="20"/>
              </w:rPr>
              <w:t>:</w:t>
            </w:r>
          </w:p>
          <w:p w14:paraId="1281576E" w14:textId="77777777" w:rsidR="00FC5FC3" w:rsidRDefault="00FC5FC3" w:rsidP="00FC5FC3"/>
          <w:p w14:paraId="2067BEFA" w14:textId="77777777" w:rsidR="00FC5FC3" w:rsidRDefault="00FC5FC3" w:rsidP="00FC5FC3"/>
          <w:p w14:paraId="10A62C6D" w14:textId="77777777" w:rsidR="00FC5FC3" w:rsidRDefault="00FC5FC3" w:rsidP="00FC5FC3"/>
          <w:p w14:paraId="52031E07" w14:textId="77777777" w:rsidR="00FC5FC3" w:rsidRDefault="00FC5FC3" w:rsidP="00FC5FC3"/>
          <w:p w14:paraId="5CA3C783" w14:textId="77777777" w:rsidR="00FC5FC3" w:rsidRDefault="00FC5FC3" w:rsidP="00FC5FC3"/>
          <w:p w14:paraId="1229C5AF" w14:textId="77777777" w:rsidR="00FC5FC3" w:rsidRDefault="00FC5FC3" w:rsidP="00FC5FC3"/>
          <w:p w14:paraId="5486D3C6" w14:textId="3559D5B2" w:rsidR="00FC5FC3" w:rsidRPr="00FC5FC3" w:rsidRDefault="00FC5FC3" w:rsidP="00FC5FC3">
            <w:pPr>
              <w:pStyle w:val="Section"/>
              <w:numPr>
                <w:ilvl w:val="0"/>
                <w:numId w:val="26"/>
              </w:numPr>
              <w:rPr>
                <w:color w:val="628BAD" w:themeColor="accent2" w:themeShade="BF"/>
                <w:sz w:val="20"/>
              </w:rPr>
            </w:pPr>
            <w:r>
              <w:rPr>
                <w:color w:val="628BAD" w:themeColor="accent2" w:themeShade="BF"/>
                <w:sz w:val="20"/>
              </w:rPr>
              <w:t>Five Recent Attended Conferences:</w:t>
            </w:r>
          </w:p>
          <w:p w14:paraId="67B2E9B8" w14:textId="55BD26D0" w:rsidR="00FC5FC3" w:rsidRPr="00FC5FC3" w:rsidRDefault="00FC5FC3" w:rsidP="00FC5FC3"/>
          <w:p w14:paraId="32FCE4B9" w14:textId="254EE8D3" w:rsidR="00FC5FC3" w:rsidRPr="00FC5FC3" w:rsidRDefault="00FC5FC3" w:rsidP="00FC5FC3"/>
          <w:p w14:paraId="0A3908A2" w14:textId="77777777" w:rsidR="00C93438" w:rsidRDefault="00C93438" w:rsidP="00C93438"/>
          <w:p w14:paraId="5686424F" w14:textId="77777777" w:rsidR="00FC5FC3" w:rsidRDefault="00FC5FC3" w:rsidP="00C93438"/>
          <w:p w14:paraId="490CF3DC" w14:textId="77777777" w:rsidR="00C93438" w:rsidRPr="00C93438" w:rsidRDefault="00C93438" w:rsidP="00C93438"/>
        </w:tc>
      </w:tr>
      <w:tr w:rsidR="00C93438" w14:paraId="5B924AB3" w14:textId="77777777" w:rsidTr="00FC5FC3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14:paraId="288F3E73" w14:textId="438C2D1A" w:rsidR="00C93438" w:rsidRDefault="00282B19">
            <w:r>
              <w:t xml:space="preserve">  </w:t>
            </w:r>
          </w:p>
        </w:tc>
        <w:tc>
          <w:tcPr>
            <w:tcW w:w="9616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A5B8BBC" w14:textId="77777777" w:rsidR="00C93438" w:rsidRDefault="00C93438" w:rsidP="00C93438"/>
          <w:p w14:paraId="450C697D" w14:textId="77777777" w:rsidR="00C93438" w:rsidRPr="00282B19" w:rsidRDefault="00C93438" w:rsidP="00C93438">
            <w:pPr>
              <w:pStyle w:val="Section"/>
              <w:spacing w:line="360" w:lineRule="auto"/>
              <w:rPr>
                <w:color w:val="628BAD" w:themeColor="accent2" w:themeShade="BF"/>
              </w:rPr>
            </w:pPr>
            <w:r w:rsidRPr="00282B19">
              <w:rPr>
                <w:color w:val="628BAD" w:themeColor="accent2" w:themeShade="BF"/>
              </w:rPr>
              <w:t>Date:</w:t>
            </w:r>
          </w:p>
          <w:p w14:paraId="0837B11D" w14:textId="73AB0DA4" w:rsidR="00C93438" w:rsidRPr="00C93438" w:rsidRDefault="00C93438" w:rsidP="00C93438">
            <w:pPr>
              <w:pStyle w:val="Section"/>
              <w:spacing w:line="360" w:lineRule="auto"/>
            </w:pPr>
            <w:r w:rsidRPr="00282B19">
              <w:rPr>
                <w:color w:val="628BAD" w:themeColor="accent2" w:themeShade="BF"/>
              </w:rPr>
              <w:t>Place:</w:t>
            </w:r>
            <w:r w:rsidR="00282B19">
              <w:rPr>
                <w:color w:val="628BAD" w:themeColor="accent2" w:themeShade="BF"/>
              </w:rPr>
              <w:t xml:space="preserve"> </w:t>
            </w:r>
            <w:r w:rsidR="00282B19" w:rsidRPr="00282B19">
              <w:rPr>
                <w:color w:val="000000" w:themeColor="text1"/>
              </w:rPr>
              <w:t xml:space="preserve">             </w:t>
            </w:r>
            <w:r w:rsidRPr="00282B19">
              <w:rPr>
                <w:color w:val="000000" w:themeColor="text1"/>
              </w:rPr>
              <w:t xml:space="preserve">                                                          </w:t>
            </w:r>
            <w:r w:rsidR="00282B19">
              <w:rPr>
                <w:color w:val="000000" w:themeColor="text1"/>
              </w:rPr>
              <w:t xml:space="preserve">       </w:t>
            </w:r>
            <w:r w:rsidRPr="00282B19">
              <w:rPr>
                <w:color w:val="000000" w:themeColor="text1"/>
              </w:rPr>
              <w:t xml:space="preserve"> </w:t>
            </w:r>
            <w:r w:rsidRPr="00282B19">
              <w:rPr>
                <w:color w:val="628BAD" w:themeColor="accent2" w:themeShade="BF"/>
              </w:rPr>
              <w:t>Signature</w:t>
            </w:r>
          </w:p>
        </w:tc>
      </w:tr>
    </w:tbl>
    <w:p w14:paraId="7927A61C" w14:textId="77777777" w:rsidR="00C93438" w:rsidRPr="00467D17" w:rsidRDefault="00C93438">
      <w:pPr>
        <w:rPr>
          <w:vertAlign w:val="subscript"/>
        </w:rPr>
      </w:pPr>
    </w:p>
    <w:sectPr w:rsidR="00C93438" w:rsidRPr="00467D17" w:rsidSect="00C9343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6DDAB" w14:textId="77777777" w:rsidR="00355324" w:rsidRDefault="00355324">
      <w:pPr>
        <w:spacing w:after="0" w:line="240" w:lineRule="auto"/>
      </w:pPr>
      <w:r>
        <w:separator/>
      </w:r>
    </w:p>
  </w:endnote>
  <w:endnote w:type="continuationSeparator" w:id="0">
    <w:p w14:paraId="7C8C8423" w14:textId="77777777" w:rsidR="00355324" w:rsidRDefault="0035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1E727" w14:textId="77777777" w:rsidR="00F635F2" w:rsidRDefault="00F63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A51EF" w14:textId="77777777" w:rsidR="00F635F2" w:rsidRDefault="001343B0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282B19">
      <w:fldChar w:fldCharType="begin"/>
    </w:r>
    <w:r w:rsidR="00282B19">
      <w:instrText xml:space="preserve"> PAGE  \* Arabic  \* MERGEFORMAT </w:instrText>
    </w:r>
    <w:r w:rsidR="00282B19">
      <w:fldChar w:fldCharType="separate"/>
    </w:r>
    <w:r>
      <w:rPr>
        <w:noProof/>
      </w:rPr>
      <w:t>3</w:t>
    </w:r>
    <w:r w:rsidR="00282B19"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  <w:p w14:paraId="6BE5F74B" w14:textId="77777777" w:rsidR="00F635F2" w:rsidRDefault="00F63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66B06" w14:textId="77777777" w:rsidR="00355324" w:rsidRDefault="00355324">
      <w:pPr>
        <w:spacing w:after="0" w:line="240" w:lineRule="auto"/>
      </w:pPr>
      <w:r>
        <w:separator/>
      </w:r>
    </w:p>
  </w:footnote>
  <w:footnote w:type="continuationSeparator" w:id="0">
    <w:p w14:paraId="465F73A4" w14:textId="77777777" w:rsidR="00355324" w:rsidRDefault="0035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B4F1B" w14:textId="7CD2F7F4" w:rsidR="00F635F2" w:rsidRDefault="001343B0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25BEC">
          <w:t xml:space="preserve">     </w:t>
        </w:r>
      </w:sdtContent>
    </w:sdt>
  </w:p>
  <w:p w14:paraId="0D06C143" w14:textId="77777777" w:rsidR="00F635F2" w:rsidRDefault="00F63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05D3" w14:textId="235FA1C7" w:rsidR="00F635F2" w:rsidRDefault="001343B0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25BEC">
          <w:t xml:space="preserve">     </w:t>
        </w:r>
      </w:sdtContent>
    </w:sdt>
  </w:p>
  <w:p w14:paraId="413A1EA2" w14:textId="77777777" w:rsidR="00F635F2" w:rsidRDefault="00F63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7DE75FC"/>
    <w:multiLevelType w:val="hybridMultilevel"/>
    <w:tmpl w:val="2720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F0"/>
    <w:rsid w:val="000303F0"/>
    <w:rsid w:val="001343B0"/>
    <w:rsid w:val="00282B19"/>
    <w:rsid w:val="00355324"/>
    <w:rsid w:val="003B38E0"/>
    <w:rsid w:val="00467D17"/>
    <w:rsid w:val="00791D66"/>
    <w:rsid w:val="008E5288"/>
    <w:rsid w:val="00A25BEC"/>
    <w:rsid w:val="00AD61C5"/>
    <w:rsid w:val="00B55711"/>
    <w:rsid w:val="00C93438"/>
    <w:rsid w:val="00EA550E"/>
    <w:rsid w:val="00EB0B0E"/>
    <w:rsid w:val="00F635F2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B7A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61C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61C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Resume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394B920A99406CB4FB84E45C54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11E2-D206-447D-ABBE-F0CDD9AFA07D}"/>
      </w:docPartPr>
      <w:docPartBody>
        <w:p w:rsidR="00E027AA" w:rsidRDefault="00145E1B">
          <w:pPr>
            <w:pStyle w:val="44394B920A99406CB4FB84E45C54C84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B1ADF01FFDB4484B72847D34CCC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7756-82B4-44BE-B861-DD83FE7FC6EA}"/>
      </w:docPartPr>
      <w:docPartBody>
        <w:p w:rsidR="00E027AA" w:rsidRDefault="00145E1B">
          <w:pPr>
            <w:pStyle w:val="3B1ADF01FFDB4484B72847D34CCC11E2"/>
          </w:pPr>
          <w:r>
            <w:t>[Type your name]</w:t>
          </w:r>
        </w:p>
      </w:docPartBody>
    </w:docPart>
    <w:docPart>
      <w:docPartPr>
        <w:name w:val="AE3E754F197A4CDEB299263ED55D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E9709-FF01-48DF-8DC8-AD4B0FA7BE1E}"/>
      </w:docPartPr>
      <w:docPartBody>
        <w:p w:rsidR="00E027AA" w:rsidRDefault="00145E1B">
          <w:pPr>
            <w:pStyle w:val="AE3E754F197A4CDEB299263ED55D7F26"/>
          </w:pPr>
          <w:r>
            <w:t>[Type your address]</w:t>
          </w:r>
        </w:p>
      </w:docPartBody>
    </w:docPart>
    <w:docPart>
      <w:docPartPr>
        <w:name w:val="FEB8F8A0888542DDBEE136F27612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D09D-9F07-4CB6-8033-ABBCF9D12FC5}"/>
      </w:docPartPr>
      <w:docPartBody>
        <w:p w:rsidR="00E027AA" w:rsidRDefault="00145E1B">
          <w:pPr>
            <w:pStyle w:val="FEB8F8A0888542DDBEE136F27612B132"/>
          </w:pPr>
          <w:r>
            <w:t>[Type your phone number]</w:t>
          </w:r>
        </w:p>
      </w:docPartBody>
    </w:docPart>
    <w:docPart>
      <w:docPartPr>
        <w:name w:val="C5AA092DDFEA4B23896A473E9C04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D4F9-9985-46C5-A54F-D307D51DA409}"/>
      </w:docPartPr>
      <w:docPartBody>
        <w:p w:rsidR="00E027AA" w:rsidRDefault="00145E1B">
          <w:pPr>
            <w:pStyle w:val="C5AA092DDFEA4B23896A473E9C04C14D"/>
          </w:pPr>
          <w:r>
            <w:t>[Type your 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1B"/>
    <w:rsid w:val="00145E1B"/>
    <w:rsid w:val="00B52A41"/>
    <w:rsid w:val="00E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44394B920A99406CB4FB84E45C54C841">
    <w:name w:val="44394B920A99406CB4FB84E45C54C841"/>
  </w:style>
  <w:style w:type="paragraph" w:customStyle="1" w:styleId="3B1ADF01FFDB4484B72847D34CCC11E2">
    <w:name w:val="3B1ADF01FFDB4484B72847D34CCC11E2"/>
  </w:style>
  <w:style w:type="paragraph" w:customStyle="1" w:styleId="AE3E754F197A4CDEB299263ED55D7F26">
    <w:name w:val="AE3E754F197A4CDEB299263ED55D7F26"/>
  </w:style>
  <w:style w:type="paragraph" w:customStyle="1" w:styleId="FEB8F8A0888542DDBEE136F27612B132">
    <w:name w:val="FEB8F8A0888542DDBEE136F27612B132"/>
  </w:style>
  <w:style w:type="paragraph" w:customStyle="1" w:styleId="C5AA092DDFEA4B23896A473E9C04C14D">
    <w:name w:val="C5AA092DDFEA4B23896A473E9C04C14D"/>
  </w:style>
  <w:style w:type="paragraph" w:customStyle="1" w:styleId="43630D36F400438A820E568E069E8FD3">
    <w:name w:val="43630D36F400438A820E568E069E8FD3"/>
  </w:style>
  <w:style w:type="paragraph" w:customStyle="1" w:styleId="969D1F3F6DDB47209DF71679175276AC">
    <w:name w:val="969D1F3F6DDB47209DF71679175276AC"/>
  </w:style>
  <w:style w:type="paragraph" w:customStyle="1" w:styleId="882E2CAE39004204A5DD139BA0C6BB00">
    <w:name w:val="882E2CAE39004204A5DD139BA0C6BB00"/>
  </w:style>
  <w:style w:type="paragraph" w:customStyle="1" w:styleId="C073F3570BAE433DAA5D6A26C3823357">
    <w:name w:val="C073F3570BAE433DAA5D6A26C3823357"/>
    <w:rsid w:val="00145E1B"/>
  </w:style>
  <w:style w:type="paragraph" w:customStyle="1" w:styleId="E842E3E01B4247AF87D78A1A5253B6B3">
    <w:name w:val="E842E3E01B4247AF87D78A1A5253B6B3"/>
    <w:rsid w:val="00145E1B"/>
  </w:style>
  <w:style w:type="paragraph" w:customStyle="1" w:styleId="F9F0FC57FF784392BE9A334D679AC73F">
    <w:name w:val="F9F0FC57FF784392BE9A334D679AC73F"/>
    <w:rsid w:val="00145E1B"/>
  </w:style>
  <w:style w:type="paragraph" w:customStyle="1" w:styleId="1CFEB9D779E34C8497E07428C16269E2">
    <w:name w:val="1CFEB9D779E34C8497E07428C16269E2"/>
    <w:rsid w:val="00145E1B"/>
  </w:style>
  <w:style w:type="paragraph" w:customStyle="1" w:styleId="06E25B36B67F4645B51506C638B5EC3D">
    <w:name w:val="06E25B36B67F4645B51506C638B5EC3D"/>
    <w:rsid w:val="00145E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44394B920A99406CB4FB84E45C54C841">
    <w:name w:val="44394B920A99406CB4FB84E45C54C841"/>
  </w:style>
  <w:style w:type="paragraph" w:customStyle="1" w:styleId="3B1ADF01FFDB4484B72847D34CCC11E2">
    <w:name w:val="3B1ADF01FFDB4484B72847D34CCC11E2"/>
  </w:style>
  <w:style w:type="paragraph" w:customStyle="1" w:styleId="AE3E754F197A4CDEB299263ED55D7F26">
    <w:name w:val="AE3E754F197A4CDEB299263ED55D7F26"/>
  </w:style>
  <w:style w:type="paragraph" w:customStyle="1" w:styleId="FEB8F8A0888542DDBEE136F27612B132">
    <w:name w:val="FEB8F8A0888542DDBEE136F27612B132"/>
  </w:style>
  <w:style w:type="paragraph" w:customStyle="1" w:styleId="C5AA092DDFEA4B23896A473E9C04C14D">
    <w:name w:val="C5AA092DDFEA4B23896A473E9C04C14D"/>
  </w:style>
  <w:style w:type="paragraph" w:customStyle="1" w:styleId="43630D36F400438A820E568E069E8FD3">
    <w:name w:val="43630D36F400438A820E568E069E8FD3"/>
  </w:style>
  <w:style w:type="paragraph" w:customStyle="1" w:styleId="969D1F3F6DDB47209DF71679175276AC">
    <w:name w:val="969D1F3F6DDB47209DF71679175276AC"/>
  </w:style>
  <w:style w:type="paragraph" w:customStyle="1" w:styleId="882E2CAE39004204A5DD139BA0C6BB00">
    <w:name w:val="882E2CAE39004204A5DD139BA0C6BB00"/>
  </w:style>
  <w:style w:type="paragraph" w:customStyle="1" w:styleId="C073F3570BAE433DAA5D6A26C3823357">
    <w:name w:val="C073F3570BAE433DAA5D6A26C3823357"/>
    <w:rsid w:val="00145E1B"/>
  </w:style>
  <w:style w:type="paragraph" w:customStyle="1" w:styleId="E842E3E01B4247AF87D78A1A5253B6B3">
    <w:name w:val="E842E3E01B4247AF87D78A1A5253B6B3"/>
    <w:rsid w:val="00145E1B"/>
  </w:style>
  <w:style w:type="paragraph" w:customStyle="1" w:styleId="F9F0FC57FF784392BE9A334D679AC73F">
    <w:name w:val="F9F0FC57FF784392BE9A334D679AC73F"/>
    <w:rsid w:val="00145E1B"/>
  </w:style>
  <w:style w:type="paragraph" w:customStyle="1" w:styleId="1CFEB9D779E34C8497E07428C16269E2">
    <w:name w:val="1CFEB9D779E34C8497E07428C16269E2"/>
    <w:rsid w:val="00145E1B"/>
  </w:style>
  <w:style w:type="paragraph" w:customStyle="1" w:styleId="06E25B36B67F4645B51506C638B5EC3D">
    <w:name w:val="06E25B36B67F4645B51506C638B5EC3D"/>
    <w:rsid w:val="00145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B863798-11A4-4E70-BBC6-1171C5C55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(Origin theme)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(Origin design)</vt:lpstr>
    </vt:vector>
  </TitlesOfParts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design)</dc:title>
  <dc:creator/>
  <cp:lastModifiedBy/>
  <cp:revision>1</cp:revision>
  <dcterms:created xsi:type="dcterms:W3CDTF">2014-08-20T03:55:00Z</dcterms:created>
  <dcterms:modified xsi:type="dcterms:W3CDTF">2014-08-20T03:55:00Z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